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Pr="00D4659C" w:rsidRDefault="00086EF3" w:rsidP="00150090">
            <w:pPr>
              <w:pStyle w:val="a3"/>
              <w:spacing w:line="320" w:lineRule="exact"/>
              <w:ind w:firstLineChars="300" w:firstLine="540"/>
              <w:rPr>
                <w:color w:val="FF0000"/>
                <w:spacing w:val="0"/>
                <w:sz w:val="20"/>
                <w:szCs w:val="20"/>
              </w:rPr>
            </w:pPr>
            <w:r w:rsidRPr="00D4659C">
              <w:rPr>
                <w:rFonts w:hint="eastAsia"/>
                <w:color w:val="FF0000"/>
                <w:spacing w:val="0"/>
                <w:sz w:val="20"/>
                <w:szCs w:val="20"/>
              </w:rPr>
              <w:t xml:space="preserve">脳画像検査　</w:t>
            </w:r>
            <w:r w:rsidR="007F5E99" w:rsidRPr="00D4659C">
              <w:rPr>
                <w:rFonts w:hint="eastAsia"/>
                <w:color w:val="FF0000"/>
                <w:spacing w:val="0"/>
                <w:sz w:val="20"/>
                <w:szCs w:val="20"/>
              </w:rPr>
              <w:t xml:space="preserve">　</w:t>
            </w:r>
            <w:r w:rsidRPr="00D4659C">
              <w:rPr>
                <w:rFonts w:hint="eastAsia"/>
                <w:color w:val="FF0000"/>
                <w:spacing w:val="0"/>
                <w:sz w:val="20"/>
                <w:szCs w:val="20"/>
              </w:rPr>
              <w:t xml:space="preserve">□　検査名：　　　　　　　　　　　　</w:t>
            </w:r>
            <w:r w:rsidRPr="00D4659C">
              <w:rPr>
                <w:rFonts w:asciiTheme="majorEastAsia" w:eastAsiaTheme="majorEastAsia" w:hAnsiTheme="majorEastAsia"/>
                <w:color w:val="FF0000"/>
                <w:spacing w:val="0"/>
                <w:sz w:val="20"/>
                <w:szCs w:val="20"/>
              </w:rPr>
              <w:t>（　　　　　年　　月　　日実施）</w:t>
            </w:r>
            <w:r w:rsidRPr="00D4659C">
              <w:rPr>
                <w:rFonts w:asciiTheme="majorEastAsia" w:eastAsiaTheme="majorEastAsia" w:hAnsiTheme="majorEastAsia" w:hint="eastAsia"/>
                <w:color w:val="FF0000"/>
                <w:spacing w:val="0"/>
                <w:sz w:val="20"/>
                <w:szCs w:val="20"/>
              </w:rPr>
              <w:t xml:space="preserve">　□　未実施</w:t>
            </w:r>
          </w:p>
          <w:p w14:paraId="7F260D11" w14:textId="0F9CBB93" w:rsidR="00D70FE8" w:rsidRPr="00D4659C" w:rsidRDefault="0066268B" w:rsidP="006B08EC">
            <w:pPr>
              <w:pStyle w:val="a3"/>
              <w:spacing w:line="320" w:lineRule="exact"/>
              <w:ind w:firstLineChars="1300" w:firstLine="2341"/>
              <w:rPr>
                <w:color w:val="FF0000"/>
                <w:spacing w:val="0"/>
                <w:sz w:val="20"/>
                <w:szCs w:val="20"/>
              </w:rPr>
            </w:pPr>
            <w:r w:rsidRPr="00D4659C">
              <w:rPr>
                <w:color w:val="FF0000"/>
                <w:spacing w:val="0"/>
                <w:sz w:val="20"/>
                <w:szCs w:val="20"/>
              </w:rPr>
              <w:t>脳の萎縮または損傷</w:t>
            </w:r>
            <w:r w:rsidR="00D3061F" w:rsidRPr="00D4659C">
              <w:rPr>
                <w:color w:val="FF0000"/>
                <w:spacing w:val="0"/>
                <w:sz w:val="20"/>
                <w:szCs w:val="20"/>
              </w:rPr>
              <w:t>等</w:t>
            </w:r>
            <w:r w:rsidR="00D91847" w:rsidRPr="00D4659C">
              <w:rPr>
                <w:color w:val="FF0000"/>
                <w:spacing w:val="0"/>
                <w:sz w:val="20"/>
                <w:szCs w:val="20"/>
              </w:rPr>
              <w:t>の有無</w:t>
            </w:r>
          </w:p>
          <w:p w14:paraId="0F00DB46" w14:textId="77777777" w:rsidR="00086EF3" w:rsidRPr="00D4659C" w:rsidRDefault="0066268B" w:rsidP="006B08EC">
            <w:pPr>
              <w:pStyle w:val="a3"/>
              <w:spacing w:line="320" w:lineRule="exact"/>
              <w:ind w:firstLineChars="1400" w:firstLine="2493"/>
              <w:rPr>
                <w:rFonts w:ascii="ＭＳ 明朝" w:hAnsi="ＭＳ 明朝"/>
                <w:color w:val="FF0000"/>
                <w:sz w:val="20"/>
                <w:szCs w:val="20"/>
              </w:rPr>
            </w:pPr>
            <w:r w:rsidRPr="00D4659C">
              <w:rPr>
                <w:rFonts w:ascii="ＭＳ 明朝" w:hAnsi="ＭＳ 明朝" w:hint="eastAsia"/>
                <w:color w:val="FF0000"/>
                <w:sz w:val="20"/>
                <w:szCs w:val="20"/>
              </w:rPr>
              <w:t xml:space="preserve">□　</w:t>
            </w:r>
            <w:r w:rsidR="009E74EA" w:rsidRPr="00D4659C">
              <w:rPr>
                <w:rFonts w:ascii="ＭＳ 明朝" w:hAnsi="ＭＳ 明朝" w:hint="eastAsia"/>
                <w:color w:val="FF0000"/>
                <w:sz w:val="20"/>
                <w:szCs w:val="20"/>
              </w:rPr>
              <w:t>あり</w:t>
            </w:r>
            <w:r w:rsidR="00D70FE8" w:rsidRPr="00D4659C">
              <w:rPr>
                <w:rFonts w:ascii="ＭＳ 明朝" w:hAnsi="ＭＳ 明朝" w:hint="eastAsia"/>
                <w:color w:val="FF0000"/>
                <w:sz w:val="20"/>
                <w:szCs w:val="20"/>
              </w:rPr>
              <w:t xml:space="preserve">　</w:t>
            </w:r>
          </w:p>
          <w:p w14:paraId="4DE0D8D5" w14:textId="31501673" w:rsidR="00086EF3" w:rsidRPr="00D4659C" w:rsidRDefault="00086EF3" w:rsidP="006B08EC">
            <w:pPr>
              <w:pStyle w:val="a3"/>
              <w:spacing w:line="320" w:lineRule="exact"/>
              <w:ind w:firstLineChars="1200" w:firstLine="2137"/>
              <w:rPr>
                <w:rFonts w:ascii="ＭＳ 明朝" w:hAnsi="ＭＳ 明朝"/>
                <w:color w:val="FF0000"/>
                <w:sz w:val="20"/>
                <w:szCs w:val="20"/>
              </w:rPr>
            </w:pPr>
            <w:r w:rsidRPr="00D4659C">
              <w:rPr>
                <w:rFonts w:ascii="ＭＳ 明朝" w:hAnsi="ＭＳ 明朝" w:hint="eastAsia"/>
                <w:color w:val="FF0000"/>
                <w:sz w:val="20"/>
                <w:szCs w:val="20"/>
              </w:rPr>
              <w:t xml:space="preserve">　　　</w:t>
            </w:r>
            <w:r w:rsidR="007F5E99" w:rsidRPr="00D4659C">
              <w:rPr>
                <w:rFonts w:ascii="ＭＳ 明朝" w:hAnsi="ＭＳ 明朝" w:hint="eastAsia"/>
                <w:color w:val="FF0000"/>
                <w:sz w:val="20"/>
                <w:szCs w:val="20"/>
              </w:rPr>
              <w:t xml:space="preserve">　</w:t>
            </w:r>
            <w:r w:rsidRPr="00D4659C">
              <w:rPr>
                <w:rFonts w:ascii="ＭＳ 明朝" w:hAnsi="ＭＳ 明朝" w:hint="eastAsia"/>
                <w:color w:val="FF0000"/>
                <w:sz w:val="20"/>
                <w:szCs w:val="20"/>
              </w:rPr>
              <w:t>所見（部位・程度等）：</w:t>
            </w:r>
          </w:p>
          <w:p w14:paraId="69CF1D3A" w14:textId="0276083A" w:rsidR="00D70FE8" w:rsidRPr="00D4659C" w:rsidRDefault="00D70FE8" w:rsidP="006B08EC">
            <w:pPr>
              <w:pStyle w:val="a3"/>
              <w:spacing w:line="320" w:lineRule="exact"/>
              <w:ind w:firstLineChars="1200" w:firstLine="1921"/>
              <w:rPr>
                <w:rStyle w:val="a6"/>
                <w:rFonts w:asciiTheme="minorHAnsi" w:eastAsiaTheme="minorEastAsia" w:hAnsiTheme="minorHAnsi" w:cstheme="minorBidi"/>
                <w:color w:val="FF0000"/>
                <w:spacing w:val="0"/>
                <w:kern w:val="2"/>
              </w:rPr>
            </w:pPr>
          </w:p>
          <w:p w14:paraId="5B63D10E" w14:textId="23147A6F" w:rsidR="0066268B" w:rsidRPr="00D4659C" w:rsidRDefault="009E74EA" w:rsidP="006B08EC">
            <w:pPr>
              <w:pStyle w:val="a3"/>
              <w:spacing w:line="320" w:lineRule="exact"/>
              <w:ind w:firstLineChars="1400" w:firstLine="2493"/>
              <w:rPr>
                <w:color w:val="FF0000"/>
                <w:spacing w:val="0"/>
                <w:sz w:val="20"/>
                <w:szCs w:val="20"/>
              </w:rPr>
            </w:pPr>
            <w:r w:rsidRPr="00D4659C">
              <w:rPr>
                <w:rFonts w:ascii="ＭＳ 明朝" w:hAnsi="ＭＳ 明朝" w:hint="eastAsia"/>
                <w:color w:val="FF0000"/>
                <w:sz w:val="20"/>
                <w:szCs w:val="20"/>
              </w:rPr>
              <w:t>□　なし</w:t>
            </w:r>
            <w:r w:rsidR="00D70FE8" w:rsidRPr="00D4659C">
              <w:rPr>
                <w:rFonts w:ascii="ＭＳ 明朝" w:hAnsi="ＭＳ 明朝" w:hint="eastAsia"/>
                <w:color w:val="FF0000"/>
                <w:sz w:val="20"/>
                <w:szCs w:val="20"/>
              </w:rPr>
              <w:t xml:space="preserve">　</w:t>
            </w:r>
          </w:p>
          <w:p w14:paraId="6CCC6D54" w14:textId="052646B5" w:rsidR="006D5F3C" w:rsidRPr="00D4659C" w:rsidRDefault="00BB40BA" w:rsidP="0088752D">
            <w:pPr>
              <w:pStyle w:val="a3"/>
              <w:spacing w:line="320" w:lineRule="exact"/>
              <w:ind w:firstLineChars="300" w:firstLine="540"/>
              <w:rPr>
                <w:color w:val="FF0000"/>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sidRPr="00D4659C">
              <w:rPr>
                <w:rFonts w:hint="eastAsia"/>
                <w:color w:val="FF0000"/>
                <w:spacing w:val="0"/>
                <w:sz w:val="20"/>
                <w:szCs w:val="20"/>
              </w:rPr>
              <w:t xml:space="preserve">□　検査名：　　　　　　　　　　　　</w:t>
            </w:r>
            <w:r w:rsidR="00086EF3" w:rsidRPr="00D4659C">
              <w:rPr>
                <w:rFonts w:asciiTheme="majorEastAsia" w:eastAsiaTheme="majorEastAsia" w:hAnsiTheme="majorEastAsia"/>
                <w:color w:val="FF0000"/>
                <w:spacing w:val="0"/>
                <w:sz w:val="20"/>
                <w:szCs w:val="20"/>
              </w:rPr>
              <w:t>（　　　　　年　　月　　日実施）</w:t>
            </w:r>
            <w:r w:rsidR="00086EF3" w:rsidRPr="00D4659C">
              <w:rPr>
                <w:rFonts w:asciiTheme="majorEastAsia" w:eastAsiaTheme="majorEastAsia" w:hAnsiTheme="majorEastAsia" w:hint="eastAsia"/>
                <w:color w:val="FF0000"/>
                <w:spacing w:val="0"/>
                <w:sz w:val="20"/>
                <w:szCs w:val="20"/>
              </w:rPr>
              <w:t xml:space="preserve">　</w:t>
            </w:r>
          </w:p>
          <w:p w14:paraId="6DBBAFA8" w14:textId="2F075DCB" w:rsidR="00562DF6" w:rsidRPr="00D4659C" w:rsidRDefault="00086EF3" w:rsidP="0088752D">
            <w:pPr>
              <w:pStyle w:val="a3"/>
              <w:spacing w:line="320" w:lineRule="exact"/>
              <w:ind w:firstLineChars="300" w:firstLine="540"/>
              <w:rPr>
                <w:color w:val="FF0000"/>
                <w:spacing w:val="0"/>
                <w:sz w:val="20"/>
                <w:szCs w:val="20"/>
              </w:rPr>
            </w:pPr>
            <w:r w:rsidRPr="00D4659C">
              <w:rPr>
                <w:rFonts w:hint="eastAsia"/>
                <w:color w:val="FF0000"/>
                <w:spacing w:val="0"/>
                <w:sz w:val="20"/>
                <w:szCs w:val="20"/>
              </w:rPr>
              <w:t xml:space="preserve">　　　　　　　</w:t>
            </w:r>
            <w:r w:rsidR="007F5E99" w:rsidRPr="00D4659C">
              <w:rPr>
                <w:rFonts w:hint="eastAsia"/>
                <w:color w:val="FF0000"/>
                <w:spacing w:val="0"/>
                <w:sz w:val="20"/>
                <w:szCs w:val="20"/>
              </w:rPr>
              <w:t xml:space="preserve">　</w:t>
            </w:r>
            <w:r w:rsidRPr="00D4659C">
              <w:rPr>
                <w:rFonts w:hint="eastAsia"/>
                <w:color w:val="FF0000"/>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Pr="00D4659C" w:rsidRDefault="00BB40BA" w:rsidP="00685C50">
            <w:pPr>
              <w:pStyle w:val="a3"/>
              <w:spacing w:line="320" w:lineRule="exact"/>
              <w:ind w:firstLineChars="300" w:firstLine="540"/>
              <w:rPr>
                <w:rFonts w:asciiTheme="majorEastAsia" w:eastAsiaTheme="majorEastAsia" w:hAnsiTheme="majorEastAsia"/>
                <w:color w:val="FF0000"/>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sidRPr="00D4659C">
              <w:rPr>
                <w:rFonts w:hint="eastAsia"/>
                <w:color w:val="FF0000"/>
                <w:spacing w:val="0"/>
                <w:sz w:val="20"/>
                <w:szCs w:val="20"/>
              </w:rPr>
              <w:t xml:space="preserve">□　検査名：　　　　　　　　　　　　</w:t>
            </w:r>
            <w:r w:rsidR="00086EF3" w:rsidRPr="00D4659C">
              <w:rPr>
                <w:rFonts w:asciiTheme="majorEastAsia" w:eastAsiaTheme="majorEastAsia" w:hAnsiTheme="majorEastAsia"/>
                <w:color w:val="FF0000"/>
                <w:spacing w:val="0"/>
                <w:sz w:val="20"/>
                <w:szCs w:val="20"/>
              </w:rPr>
              <w:t>（　　　　　年　　月　　日実施）</w:t>
            </w:r>
            <w:r w:rsidR="00086EF3" w:rsidRPr="00D4659C">
              <w:rPr>
                <w:rFonts w:asciiTheme="majorEastAsia" w:eastAsiaTheme="majorEastAsia" w:hAnsiTheme="majorEastAsia" w:hint="eastAsia"/>
                <w:color w:val="FF0000"/>
                <w:spacing w:val="0"/>
                <w:sz w:val="20"/>
                <w:szCs w:val="20"/>
              </w:rPr>
              <w:t xml:space="preserve">　</w:t>
            </w:r>
          </w:p>
          <w:p w14:paraId="19F74580" w14:textId="26311AAA" w:rsidR="00086EF3" w:rsidRPr="00D4659C" w:rsidRDefault="00086EF3" w:rsidP="00685C50">
            <w:pPr>
              <w:pStyle w:val="a3"/>
              <w:spacing w:line="320" w:lineRule="exact"/>
              <w:ind w:firstLineChars="300" w:firstLine="540"/>
              <w:rPr>
                <w:color w:val="FF0000"/>
                <w:spacing w:val="0"/>
                <w:sz w:val="20"/>
                <w:szCs w:val="20"/>
              </w:rPr>
            </w:pPr>
            <w:r w:rsidRPr="00D4659C">
              <w:rPr>
                <w:rFonts w:asciiTheme="majorEastAsia" w:eastAsiaTheme="majorEastAsia" w:hAnsiTheme="majorEastAsia" w:hint="eastAsia"/>
                <w:color w:val="FF0000"/>
                <w:spacing w:val="0"/>
                <w:sz w:val="20"/>
                <w:szCs w:val="20"/>
              </w:rPr>
              <w:t xml:space="preserve">　　　　　　　　</w:t>
            </w:r>
            <w:r w:rsidR="007F5E99" w:rsidRPr="00D4659C">
              <w:rPr>
                <w:rFonts w:asciiTheme="majorEastAsia" w:eastAsiaTheme="majorEastAsia" w:hAnsiTheme="majorEastAsia" w:hint="eastAsia"/>
                <w:color w:val="FF0000"/>
                <w:spacing w:val="0"/>
                <w:sz w:val="20"/>
                <w:szCs w:val="20"/>
              </w:rPr>
              <w:t xml:space="preserve">　</w:t>
            </w:r>
            <w:r w:rsidRPr="00D4659C">
              <w:rPr>
                <w:rFonts w:asciiTheme="majorEastAsia" w:eastAsiaTheme="majorEastAsia" w:hAnsiTheme="majorEastAsia" w:hint="eastAsia"/>
                <w:color w:val="FF0000"/>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D4659C" w:rsidRDefault="009E74EA" w:rsidP="006B08EC">
            <w:pPr>
              <w:pStyle w:val="a3"/>
              <w:spacing w:line="280" w:lineRule="exact"/>
              <w:ind w:firstLineChars="300" w:firstLine="534"/>
              <w:rPr>
                <w:rFonts w:ascii="ＭＳ 明朝" w:hAnsi="ＭＳ 明朝"/>
                <w:color w:val="FF0000"/>
                <w:sz w:val="20"/>
                <w:szCs w:val="20"/>
              </w:rPr>
            </w:pPr>
            <w:r w:rsidRPr="00D4659C">
              <w:rPr>
                <w:rFonts w:ascii="ＭＳ 明朝" w:hAnsi="ＭＳ 明朝" w:hint="eastAsia"/>
                <w:color w:val="FF0000"/>
                <w:sz w:val="20"/>
                <w:szCs w:val="20"/>
              </w:rPr>
              <w:t xml:space="preserve">□　</w:t>
            </w:r>
            <w:r w:rsidR="00086EF3" w:rsidRPr="00D4659C">
              <w:rPr>
                <w:rFonts w:ascii="ＭＳ 明朝" w:hAnsi="ＭＳ 明朝" w:hint="eastAsia"/>
                <w:color w:val="FF0000"/>
                <w:sz w:val="20"/>
                <w:szCs w:val="20"/>
              </w:rPr>
              <w:t xml:space="preserve">障害なし　</w:t>
            </w:r>
            <w:r w:rsidR="00DD7ECA" w:rsidRPr="00D4659C">
              <w:rPr>
                <w:rFonts w:hint="eastAsia"/>
                <w:color w:val="FF0000"/>
                <w:spacing w:val="0"/>
                <w:sz w:val="20"/>
              </w:rPr>
              <w:t xml:space="preserve">□　</w:t>
            </w:r>
            <w:r w:rsidR="00086EF3" w:rsidRPr="00D4659C">
              <w:rPr>
                <w:rFonts w:hint="eastAsia"/>
                <w:color w:val="FF0000"/>
                <w:spacing w:val="0"/>
                <w:sz w:val="20"/>
              </w:rPr>
              <w:t>ときどき</w:t>
            </w:r>
            <w:r w:rsidR="00DD7ECA" w:rsidRPr="00D4659C">
              <w:rPr>
                <w:rFonts w:hint="eastAsia"/>
                <w:color w:val="FF0000"/>
                <w:spacing w:val="0"/>
                <w:sz w:val="20"/>
              </w:rPr>
              <w:t xml:space="preserve">障害がみられる　</w:t>
            </w:r>
            <w:r w:rsidR="00A43F23" w:rsidRPr="00D4659C">
              <w:rPr>
                <w:rFonts w:hint="eastAsia"/>
                <w:color w:val="FF0000"/>
                <w:spacing w:val="0"/>
                <w:sz w:val="20"/>
              </w:rPr>
              <w:t xml:space="preserve">□　</w:t>
            </w:r>
            <w:r w:rsidR="00086EF3" w:rsidRPr="00D4659C">
              <w:rPr>
                <w:rFonts w:hint="eastAsia"/>
                <w:color w:val="FF0000"/>
                <w:spacing w:val="0"/>
                <w:sz w:val="20"/>
              </w:rPr>
              <w:t>頻繁に</w:t>
            </w:r>
            <w:r w:rsidR="00A43F23" w:rsidRPr="00D4659C">
              <w:rPr>
                <w:rFonts w:hint="eastAsia"/>
                <w:color w:val="FF0000"/>
                <w:spacing w:val="0"/>
                <w:sz w:val="20"/>
              </w:rPr>
              <w:t>障害がみら</w:t>
            </w:r>
            <w:r w:rsidR="00DD7ECA" w:rsidRPr="00D4659C">
              <w:rPr>
                <w:rFonts w:hint="eastAsia"/>
                <w:color w:val="FF0000"/>
                <w:spacing w:val="0"/>
                <w:sz w:val="20"/>
              </w:rPr>
              <w:t xml:space="preserve">れる　</w:t>
            </w:r>
            <w:r w:rsidR="00F4404E" w:rsidRPr="00D4659C">
              <w:rPr>
                <w:rFonts w:hint="eastAsia"/>
                <w:color w:val="FF0000"/>
                <w:spacing w:val="0"/>
                <w:sz w:val="20"/>
              </w:rPr>
              <w:t xml:space="preserve">□　</w:t>
            </w:r>
            <w:r w:rsidR="00086EF3" w:rsidRPr="00D4659C">
              <w:rPr>
                <w:rFonts w:hint="eastAsia"/>
                <w:color w:val="FF0000"/>
                <w:spacing w:val="0"/>
                <w:sz w:val="20"/>
              </w:rPr>
              <w:t>いつも</w:t>
            </w:r>
            <w:r w:rsidR="00F4404E" w:rsidRPr="00D4659C">
              <w:rPr>
                <w:rFonts w:hint="eastAsia"/>
                <w:color w:val="FF0000"/>
                <w:spacing w:val="0"/>
                <w:sz w:val="20"/>
              </w:rPr>
              <w:t>障害が</w:t>
            </w:r>
            <w:r w:rsidR="00086EF3" w:rsidRPr="00D4659C">
              <w:rPr>
                <w:rFonts w:hint="eastAsia"/>
                <w:color w:val="FF0000"/>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4659C" w:rsidRDefault="009E74EA" w:rsidP="006B08EC">
            <w:pPr>
              <w:pStyle w:val="a3"/>
              <w:spacing w:line="280" w:lineRule="exact"/>
              <w:ind w:firstLineChars="300" w:firstLine="534"/>
              <w:rPr>
                <w:color w:val="FF0000"/>
                <w:spacing w:val="0"/>
                <w:sz w:val="20"/>
              </w:rPr>
            </w:pPr>
            <w:r w:rsidRPr="00D4659C">
              <w:rPr>
                <w:rFonts w:ascii="ＭＳ 明朝" w:hAnsi="ＭＳ 明朝" w:hint="eastAsia"/>
                <w:color w:val="FF0000"/>
                <w:sz w:val="20"/>
                <w:szCs w:val="20"/>
              </w:rPr>
              <w:t xml:space="preserve">□　</w:t>
            </w:r>
            <w:r w:rsidR="00086EF3" w:rsidRPr="00D4659C">
              <w:rPr>
                <w:rFonts w:ascii="ＭＳ 明朝" w:hAnsi="ＭＳ 明朝" w:hint="eastAsia"/>
                <w:color w:val="FF0000"/>
                <w:sz w:val="20"/>
                <w:szCs w:val="20"/>
              </w:rPr>
              <w:t>問題なくできる</w:t>
            </w:r>
            <w:r w:rsidR="00C37764" w:rsidRPr="00D4659C">
              <w:rPr>
                <w:rFonts w:ascii="ＭＳ 明朝" w:hAnsi="ＭＳ 明朝" w:hint="eastAsia"/>
                <w:color w:val="FF0000"/>
                <w:sz w:val="20"/>
                <w:szCs w:val="20"/>
              </w:rPr>
              <w:t xml:space="preserve">　</w:t>
            </w:r>
            <w:r w:rsidR="00F436D9" w:rsidRPr="00D4659C">
              <w:rPr>
                <w:rFonts w:hint="eastAsia"/>
                <w:color w:val="FF0000"/>
                <w:spacing w:val="0"/>
                <w:sz w:val="20"/>
              </w:rPr>
              <w:t xml:space="preserve">□　</w:t>
            </w:r>
            <w:r w:rsidR="00086EF3" w:rsidRPr="00D4659C">
              <w:rPr>
                <w:rFonts w:hint="eastAsia"/>
                <w:color w:val="FF0000"/>
                <w:spacing w:val="0"/>
                <w:sz w:val="20"/>
              </w:rPr>
              <w:t>だいたいできる</w:t>
            </w:r>
            <w:r w:rsidR="00DD7ECA" w:rsidRPr="00D4659C">
              <w:rPr>
                <w:rFonts w:hint="eastAsia"/>
                <w:color w:val="FF0000"/>
                <w:spacing w:val="0"/>
                <w:sz w:val="20"/>
              </w:rPr>
              <w:t xml:space="preserve">　□　</w:t>
            </w:r>
            <w:r w:rsidR="00086EF3" w:rsidRPr="00D4659C">
              <w:rPr>
                <w:rFonts w:hint="eastAsia"/>
                <w:color w:val="FF0000"/>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Pr="00D4659C" w:rsidRDefault="00150090" w:rsidP="006B08EC">
            <w:pPr>
              <w:pStyle w:val="a3"/>
              <w:spacing w:line="280" w:lineRule="exact"/>
              <w:ind w:firstLineChars="300" w:firstLine="534"/>
              <w:rPr>
                <w:rFonts w:ascii="ＭＳ 明朝" w:hAnsi="ＭＳ 明朝"/>
                <w:color w:val="FF0000"/>
                <w:sz w:val="20"/>
                <w:szCs w:val="20"/>
              </w:rPr>
            </w:pPr>
            <w:r w:rsidRPr="00D4659C">
              <w:rPr>
                <w:rFonts w:ascii="ＭＳ 明朝" w:hAnsi="ＭＳ 明朝" w:hint="eastAsia"/>
                <w:color w:val="FF0000"/>
                <w:sz w:val="20"/>
                <w:szCs w:val="20"/>
              </w:rPr>
              <w:t>・一人で</w:t>
            </w:r>
            <w:r w:rsidR="00330F9D" w:rsidRPr="00D4659C">
              <w:rPr>
                <w:rFonts w:ascii="ＭＳ 明朝" w:hAnsi="ＭＳ 明朝" w:hint="eastAsia"/>
                <w:color w:val="FF0000"/>
                <w:sz w:val="20"/>
                <w:szCs w:val="20"/>
              </w:rPr>
              <w:t>の</w:t>
            </w:r>
            <w:r w:rsidRPr="00D4659C">
              <w:rPr>
                <w:rFonts w:ascii="ＭＳ 明朝" w:hAnsi="ＭＳ 明朝" w:hint="eastAsia"/>
                <w:color w:val="FF0000"/>
                <w:sz w:val="20"/>
                <w:szCs w:val="20"/>
              </w:rPr>
              <w:t>買い物が</w:t>
            </w:r>
          </w:p>
          <w:p w14:paraId="5F61C1C2" w14:textId="6E4113C8" w:rsidR="00150090" w:rsidRPr="00D4659C" w:rsidRDefault="009E74EA" w:rsidP="006B08EC">
            <w:pPr>
              <w:pStyle w:val="a3"/>
              <w:spacing w:line="280" w:lineRule="exact"/>
              <w:ind w:firstLineChars="400" w:firstLine="712"/>
              <w:rPr>
                <w:color w:val="FF0000"/>
                <w:spacing w:val="0"/>
                <w:sz w:val="20"/>
              </w:rPr>
            </w:pPr>
            <w:r w:rsidRPr="00D4659C">
              <w:rPr>
                <w:rFonts w:ascii="ＭＳ 明朝" w:hAnsi="ＭＳ 明朝" w:hint="eastAsia"/>
                <w:color w:val="FF0000"/>
                <w:sz w:val="20"/>
                <w:szCs w:val="20"/>
              </w:rPr>
              <w:t xml:space="preserve">□　</w:t>
            </w:r>
            <w:r w:rsidR="00150090" w:rsidRPr="00D4659C">
              <w:rPr>
                <w:rFonts w:ascii="ＭＳ 明朝" w:hAnsi="ＭＳ 明朝" w:hint="eastAsia"/>
                <w:color w:val="FF0000"/>
                <w:sz w:val="20"/>
                <w:szCs w:val="20"/>
              </w:rPr>
              <w:t>問題なくできる</w:t>
            </w:r>
            <w:r w:rsidR="00C37764" w:rsidRPr="00D4659C">
              <w:rPr>
                <w:rFonts w:ascii="ＭＳ 明朝" w:hAnsi="ＭＳ 明朝" w:hint="eastAsia"/>
                <w:color w:val="FF0000"/>
                <w:sz w:val="20"/>
                <w:szCs w:val="20"/>
              </w:rPr>
              <w:t xml:space="preserve">　</w:t>
            </w:r>
            <w:r w:rsidR="00D3061F" w:rsidRPr="00D4659C">
              <w:rPr>
                <w:rFonts w:hint="eastAsia"/>
                <w:color w:val="FF0000"/>
                <w:spacing w:val="0"/>
                <w:sz w:val="20"/>
              </w:rPr>
              <w:t xml:space="preserve">□　</w:t>
            </w:r>
            <w:r w:rsidR="00150090" w:rsidRPr="00D4659C">
              <w:rPr>
                <w:rFonts w:hint="eastAsia"/>
                <w:color w:val="FF0000"/>
                <w:spacing w:val="0"/>
                <w:sz w:val="20"/>
              </w:rPr>
              <w:t>だいたいできる</w:t>
            </w:r>
            <w:r w:rsidR="00D3061F" w:rsidRPr="00D4659C">
              <w:rPr>
                <w:rFonts w:hint="eastAsia"/>
                <w:color w:val="FF0000"/>
                <w:spacing w:val="0"/>
                <w:sz w:val="20"/>
              </w:rPr>
              <w:t xml:space="preserve">　□　</w:t>
            </w:r>
            <w:r w:rsidR="00150090" w:rsidRPr="00D4659C">
              <w:rPr>
                <w:rFonts w:hint="eastAsia"/>
                <w:color w:val="FF0000"/>
                <w:spacing w:val="0"/>
                <w:sz w:val="20"/>
              </w:rPr>
              <w:t>あまりできない</w:t>
            </w:r>
            <w:r w:rsidR="00DD7ECA" w:rsidRPr="00D4659C">
              <w:rPr>
                <w:rFonts w:hint="eastAsia"/>
                <w:color w:val="FF0000"/>
                <w:spacing w:val="0"/>
                <w:sz w:val="20"/>
              </w:rPr>
              <w:t xml:space="preserve">　</w:t>
            </w:r>
            <w:r w:rsidR="00D3061F" w:rsidRPr="00D4659C">
              <w:rPr>
                <w:rFonts w:hint="eastAsia"/>
                <w:color w:val="FF0000"/>
                <w:spacing w:val="0"/>
                <w:sz w:val="20"/>
              </w:rPr>
              <w:t xml:space="preserve">□　</w:t>
            </w:r>
            <w:r w:rsidR="00150090" w:rsidRPr="00D4659C">
              <w:rPr>
                <w:rFonts w:hint="eastAsia"/>
                <w:color w:val="FF0000"/>
                <w:spacing w:val="0"/>
                <w:sz w:val="20"/>
              </w:rPr>
              <w:t>できない</w:t>
            </w:r>
            <w:r w:rsidR="00150090" w:rsidRPr="00D4659C">
              <w:rPr>
                <w:rFonts w:ascii="ＭＳ 明朝" w:hAnsi="ＭＳ 明朝" w:hint="eastAsia"/>
                <w:color w:val="FF0000"/>
                <w:sz w:val="20"/>
                <w:szCs w:val="20"/>
              </w:rPr>
              <w:t xml:space="preserve">　</w:t>
            </w:r>
          </w:p>
          <w:p w14:paraId="7518F0AA" w14:textId="40FB6BA1" w:rsidR="00150090" w:rsidRPr="00D4659C" w:rsidRDefault="00150090" w:rsidP="006B08EC">
            <w:pPr>
              <w:pStyle w:val="a3"/>
              <w:spacing w:line="280" w:lineRule="exact"/>
              <w:rPr>
                <w:rFonts w:ascii="ＭＳ 明朝" w:hAnsi="ＭＳ 明朝"/>
                <w:color w:val="FF0000"/>
                <w:sz w:val="20"/>
                <w:szCs w:val="20"/>
              </w:rPr>
            </w:pPr>
            <w:r w:rsidRPr="00D4659C">
              <w:rPr>
                <w:rFonts w:ascii="ＭＳ 明朝" w:hAnsi="ＭＳ 明朝" w:hint="eastAsia"/>
                <w:color w:val="FF0000"/>
                <w:sz w:val="20"/>
                <w:szCs w:val="20"/>
              </w:rPr>
              <w:t xml:space="preserve">　　　・一人で</w:t>
            </w:r>
            <w:r w:rsidR="00330F9D" w:rsidRPr="00D4659C">
              <w:rPr>
                <w:rFonts w:ascii="ＭＳ 明朝" w:hAnsi="ＭＳ 明朝" w:hint="eastAsia"/>
                <w:color w:val="FF0000"/>
                <w:sz w:val="20"/>
                <w:szCs w:val="20"/>
              </w:rPr>
              <w:t>の</w:t>
            </w:r>
            <w:r w:rsidRPr="00D4659C">
              <w:rPr>
                <w:rFonts w:ascii="ＭＳ 明朝" w:hAnsi="ＭＳ 明朝" w:hint="eastAsia"/>
                <w:color w:val="FF0000"/>
                <w:sz w:val="20"/>
                <w:szCs w:val="20"/>
              </w:rPr>
              <w:t>貯金の出し入れや家賃・公共料金の支払が</w:t>
            </w:r>
          </w:p>
          <w:p w14:paraId="4BC36DAF" w14:textId="242EA74B" w:rsidR="00B00182" w:rsidRPr="00D4659C" w:rsidRDefault="00150090" w:rsidP="006B08EC">
            <w:pPr>
              <w:pStyle w:val="a3"/>
              <w:spacing w:line="280" w:lineRule="exact"/>
              <w:rPr>
                <w:rFonts w:ascii="ＭＳ 明朝" w:hAnsi="ＭＳ 明朝"/>
                <w:color w:val="FF0000"/>
                <w:sz w:val="20"/>
                <w:szCs w:val="20"/>
              </w:rPr>
            </w:pPr>
            <w:r w:rsidRPr="00D4659C">
              <w:rPr>
                <w:rFonts w:ascii="ＭＳ 明朝" w:hAnsi="ＭＳ 明朝" w:hint="eastAsia"/>
                <w:color w:val="FF0000"/>
                <w:sz w:val="20"/>
                <w:szCs w:val="20"/>
              </w:rPr>
              <w:t xml:space="preserve">　　　　□　問題なくできる　</w:t>
            </w:r>
            <w:r w:rsidRPr="00D4659C">
              <w:rPr>
                <w:rFonts w:hint="eastAsia"/>
                <w:color w:val="FF0000"/>
                <w:spacing w:val="0"/>
                <w:sz w:val="20"/>
              </w:rPr>
              <w:t>□　だいたいできる　□　あまりできない　□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Pr="00D4659C" w:rsidRDefault="00150090" w:rsidP="006B08EC">
            <w:pPr>
              <w:pStyle w:val="a3"/>
              <w:spacing w:line="280" w:lineRule="exact"/>
              <w:ind w:firstLineChars="300" w:firstLine="534"/>
              <w:rPr>
                <w:rFonts w:ascii="ＭＳ 明朝" w:hAnsi="ＭＳ 明朝"/>
                <w:color w:val="FF0000"/>
                <w:sz w:val="20"/>
                <w:szCs w:val="20"/>
              </w:rPr>
            </w:pPr>
            <w:r w:rsidRPr="00D4659C">
              <w:rPr>
                <w:rFonts w:ascii="ＭＳ 明朝" w:hAnsi="ＭＳ 明朝" w:hint="eastAsia"/>
                <w:color w:val="FF0000"/>
                <w:sz w:val="20"/>
                <w:szCs w:val="20"/>
              </w:rPr>
              <w:t>・最近の記憶（財布や鍵の置き場所や，数分前の会話の内容など）について</w:t>
            </w:r>
          </w:p>
          <w:p w14:paraId="6D7945CF" w14:textId="60BA204C" w:rsidR="00F436D9" w:rsidRPr="00D4659C" w:rsidRDefault="009E74EA" w:rsidP="006B08EC">
            <w:pPr>
              <w:pStyle w:val="a3"/>
              <w:spacing w:line="280" w:lineRule="exact"/>
              <w:ind w:firstLineChars="400" w:firstLine="712"/>
              <w:rPr>
                <w:color w:val="FF0000"/>
                <w:spacing w:val="0"/>
                <w:sz w:val="20"/>
              </w:rPr>
            </w:pPr>
            <w:r w:rsidRPr="00D4659C">
              <w:rPr>
                <w:rFonts w:ascii="ＭＳ 明朝" w:hAnsi="ＭＳ 明朝" w:hint="eastAsia"/>
                <w:color w:val="FF0000"/>
                <w:sz w:val="20"/>
                <w:szCs w:val="20"/>
              </w:rPr>
              <w:t xml:space="preserve">□　</w:t>
            </w:r>
            <w:r w:rsidR="00150090" w:rsidRPr="00D4659C">
              <w:rPr>
                <w:rFonts w:ascii="ＭＳ 明朝" w:hAnsi="ＭＳ 明朝" w:hint="eastAsia"/>
                <w:color w:val="FF0000"/>
                <w:sz w:val="20"/>
                <w:szCs w:val="20"/>
              </w:rPr>
              <w:t xml:space="preserve">障害なし　</w:t>
            </w:r>
            <w:r w:rsidR="00D3061F" w:rsidRPr="00D4659C">
              <w:rPr>
                <w:rFonts w:hint="eastAsia"/>
                <w:color w:val="FF0000"/>
                <w:spacing w:val="0"/>
                <w:sz w:val="20"/>
              </w:rPr>
              <w:t xml:space="preserve">□　</w:t>
            </w:r>
            <w:r w:rsidR="00150090" w:rsidRPr="00D4659C">
              <w:rPr>
                <w:rFonts w:hint="eastAsia"/>
                <w:color w:val="FF0000"/>
                <w:spacing w:val="0"/>
                <w:sz w:val="20"/>
              </w:rPr>
              <w:t>ときどき障害がみられる</w:t>
            </w:r>
            <w:r w:rsidR="00D3061F" w:rsidRPr="00D4659C">
              <w:rPr>
                <w:rFonts w:hint="eastAsia"/>
                <w:color w:val="FF0000"/>
                <w:spacing w:val="0"/>
                <w:sz w:val="20"/>
              </w:rPr>
              <w:t xml:space="preserve">　□　</w:t>
            </w:r>
            <w:r w:rsidR="00150090" w:rsidRPr="00D4659C">
              <w:rPr>
                <w:rFonts w:hint="eastAsia"/>
                <w:color w:val="FF0000"/>
                <w:spacing w:val="0"/>
                <w:sz w:val="20"/>
              </w:rPr>
              <w:t>頻繁に障害がみられる</w:t>
            </w:r>
            <w:r w:rsidR="00DD7ECA" w:rsidRPr="00D4659C">
              <w:rPr>
                <w:rFonts w:hint="eastAsia"/>
                <w:color w:val="FF0000"/>
                <w:spacing w:val="0"/>
                <w:sz w:val="20"/>
              </w:rPr>
              <w:t xml:space="preserve">　</w:t>
            </w:r>
            <w:r w:rsidR="00D3061F" w:rsidRPr="00D4659C">
              <w:rPr>
                <w:rFonts w:hint="eastAsia"/>
                <w:color w:val="FF0000"/>
                <w:spacing w:val="0"/>
                <w:sz w:val="20"/>
              </w:rPr>
              <w:t xml:space="preserve">□　</w:t>
            </w:r>
            <w:r w:rsidR="00150090" w:rsidRPr="00D4659C">
              <w:rPr>
                <w:rFonts w:hint="eastAsia"/>
                <w:color w:val="FF0000"/>
                <w:spacing w:val="0"/>
                <w:sz w:val="20"/>
              </w:rPr>
              <w:t>いつも障害がみられる</w:t>
            </w:r>
          </w:p>
          <w:p w14:paraId="75AEDBF5" w14:textId="77777777" w:rsidR="00150090" w:rsidRPr="00D4659C" w:rsidRDefault="00150090" w:rsidP="006B08EC">
            <w:pPr>
              <w:pStyle w:val="a3"/>
              <w:spacing w:line="280" w:lineRule="exact"/>
              <w:rPr>
                <w:rFonts w:ascii="ＭＳ 明朝" w:hAnsi="ＭＳ 明朝"/>
                <w:color w:val="FF0000"/>
                <w:sz w:val="20"/>
                <w:szCs w:val="20"/>
              </w:rPr>
            </w:pPr>
            <w:r w:rsidRPr="00D4659C">
              <w:rPr>
                <w:rFonts w:ascii="ＭＳ 明朝" w:hAnsi="ＭＳ 明朝" w:hint="eastAsia"/>
                <w:color w:val="FF0000"/>
                <w:sz w:val="20"/>
                <w:szCs w:val="20"/>
              </w:rPr>
              <w:t xml:space="preserve">　　　・過去の記憶（親族の名前や，自分の生年月日など）について</w:t>
            </w:r>
          </w:p>
          <w:p w14:paraId="4D99B65B" w14:textId="5F75FB7E" w:rsidR="00B00182" w:rsidRPr="00D4659C" w:rsidRDefault="00150090" w:rsidP="006B08EC">
            <w:pPr>
              <w:pStyle w:val="a3"/>
              <w:spacing w:line="280" w:lineRule="exact"/>
              <w:rPr>
                <w:rFonts w:ascii="ＭＳ 明朝" w:hAnsi="ＭＳ 明朝"/>
                <w:color w:val="FF0000"/>
                <w:sz w:val="20"/>
                <w:szCs w:val="20"/>
              </w:rPr>
            </w:pPr>
            <w:r w:rsidRPr="00D4659C">
              <w:rPr>
                <w:rFonts w:ascii="ＭＳ 明朝" w:hAnsi="ＭＳ 明朝" w:hint="eastAsia"/>
                <w:color w:val="FF0000"/>
                <w:sz w:val="20"/>
                <w:szCs w:val="20"/>
              </w:rPr>
              <w:t xml:space="preserve">　　　　□　障害なし　</w:t>
            </w:r>
            <w:r w:rsidRPr="00D4659C">
              <w:rPr>
                <w:rFonts w:hint="eastAsia"/>
                <w:color w:val="FF0000"/>
                <w:spacing w:val="0"/>
                <w:sz w:val="20"/>
              </w:rPr>
              <w:t>□　ときどき障害がみられる　□　頻繁に障害がみられる　□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Pr="00D4659C" w:rsidRDefault="00150090" w:rsidP="00685C50">
            <w:pPr>
              <w:pStyle w:val="a3"/>
              <w:spacing w:line="320" w:lineRule="exact"/>
              <w:rPr>
                <w:color w:val="FF0000"/>
                <w:spacing w:val="0"/>
                <w:sz w:val="20"/>
                <w:szCs w:val="20"/>
              </w:rPr>
            </w:pPr>
            <w:r w:rsidRPr="00D4659C">
              <w:rPr>
                <w:noProof/>
                <w:color w:val="FF0000"/>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sidRPr="00D4659C">
              <w:rPr>
                <w:rFonts w:hint="eastAsia"/>
                <w:color w:val="FF0000"/>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7F3D" w14:textId="77777777" w:rsidR="004101E0" w:rsidRDefault="004101E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4C43" w14:textId="77777777" w:rsidR="004101E0" w:rsidRDefault="004101E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01E0"/>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659C"/>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1F88-D411-4849-98FE-36ABF2ED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519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2021-06-04T02:14:00Z</dcterms:modified>
</cp:coreProperties>
</file>