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600863B5"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04D7451A" w14:textId="608C0D5B"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77777777"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01372"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D89A" w14:textId="77777777" w:rsidR="006C65AE" w:rsidRDefault="006C65A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AA03" w14:textId="77777777" w:rsidR="006C65AE" w:rsidRDefault="006C65A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2254"/>
    <w:rsid w:val="003137A9"/>
    <w:rsid w:val="00313A1C"/>
    <w:rsid w:val="00330F9D"/>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DA0CD-CD00-4327-A8D7-17C70D95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519</Characters>
  <Application>Microsoft Office Word</Application>
  <DocSecurity>4</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2021-10-24T23:36:00Z</dcterms:created>
  <dcterms:modified xsi:type="dcterms:W3CDTF">2021-10-24T23:36:00Z</dcterms:modified>
</cp:coreProperties>
</file>